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4BCD6" w14:textId="4384927A" w:rsidR="002C700F" w:rsidRPr="00F624DA" w:rsidRDefault="002C700F" w:rsidP="00315BAE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7BF8217B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BC671A">
        <w:rPr>
          <w:rFonts w:asciiTheme="minorHAnsi" w:hAnsiTheme="minorHAnsi" w:cs="Arial"/>
          <w:b/>
          <w:sz w:val="20"/>
          <w:szCs w:val="20"/>
        </w:rPr>
        <w:t>1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BC671A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</w:t>
      </w:r>
      <w:proofErr w:type="gramStart"/>
      <w:r w:rsidRPr="002238D4">
        <w:rPr>
          <w:rFonts w:asciiTheme="minorHAnsi" w:hAnsiTheme="minorHAnsi" w:cs="Arial"/>
          <w:b/>
          <w:bCs/>
          <w:sz w:val="20"/>
          <w:szCs w:val="20"/>
        </w:rPr>
        <w:t>podawane</w:t>
      </w:r>
      <w:proofErr w:type="gramEnd"/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</w:t>
      </w:r>
      <w:proofErr w:type="gramStart"/>
      <w:r w:rsidRPr="00F624DA">
        <w:rPr>
          <w:rFonts w:asciiTheme="minorHAnsi" w:hAnsiTheme="minorHAnsi" w:cs="Arial"/>
          <w:sz w:val="20"/>
          <w:szCs w:val="20"/>
        </w:rPr>
        <w:t>REGON:.</w:t>
      </w:r>
      <w:proofErr w:type="gramEnd"/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5A1A8FA7" w14:textId="1758799F" w:rsidR="002C700F" w:rsidRPr="002238D4" w:rsidRDefault="002C700F" w:rsidP="002238D4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7636EC9" w14:textId="24FF870E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0A051F">
        <w:rPr>
          <w:rFonts w:asciiTheme="minorHAnsi" w:hAnsiTheme="minorHAnsi" w:cs="Arial"/>
          <w:sz w:val="20"/>
          <w:szCs w:val="20"/>
        </w:rPr>
        <w:t>określonego</w:t>
      </w:r>
      <w:r>
        <w:rPr>
          <w:rFonts w:asciiTheme="minorHAnsi" w:hAnsiTheme="minorHAnsi" w:cs="Arial"/>
          <w:sz w:val="20"/>
          <w:szCs w:val="20"/>
        </w:rPr>
        <w:t xml:space="preserve"> w zapytani</w:t>
      </w:r>
      <w:r w:rsidR="00A87779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 xml:space="preserve"> ofertow</w:t>
      </w:r>
      <w:r w:rsidR="00A87779">
        <w:rPr>
          <w:rFonts w:asciiTheme="minorHAnsi" w:hAnsiTheme="minorHAnsi" w:cs="Arial"/>
          <w:sz w:val="20"/>
          <w:szCs w:val="20"/>
        </w:rPr>
        <w:t>ym</w:t>
      </w:r>
      <w:r w:rsidR="008F0466">
        <w:rPr>
          <w:rFonts w:asciiTheme="minorHAnsi" w:hAnsiTheme="minorHAnsi" w:cs="Arial"/>
          <w:sz w:val="20"/>
          <w:szCs w:val="20"/>
        </w:rPr>
        <w:t xml:space="preserve">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409CB093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06109DD6" w14:textId="77777777" w:rsidTr="00315BAE">
        <w:trPr>
          <w:trHeight w:val="2348"/>
        </w:trPr>
        <w:tc>
          <w:tcPr>
            <w:tcW w:w="9062" w:type="dxa"/>
          </w:tcPr>
          <w:p w14:paraId="06819B4D" w14:textId="5686E020" w:rsidR="00EC1744" w:rsidRPr="009D54F0" w:rsidRDefault="00991FA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1)</w:t>
            </w:r>
            <w:r w:rsidR="00EC1744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="00EC1744"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 zamówienia:</w:t>
            </w:r>
          </w:p>
          <w:p w14:paraId="352F9C09" w14:textId="0684512B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</w:t>
            </w:r>
          </w:p>
          <w:p w14:paraId="7E81CE8C" w14:textId="1D2A9014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4DDC36C" w14:textId="04E5FE40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E347E7">
              <w:rPr>
                <w:rFonts w:asciiTheme="minorHAnsi" w:hAnsiTheme="minorHAnsi" w:cs="Arial"/>
                <w:sz w:val="20"/>
                <w:szCs w:val="20"/>
              </w:rPr>
              <w:t>............</w:t>
            </w:r>
          </w:p>
          <w:p w14:paraId="5A9EFC18" w14:textId="10888E67" w:rsidR="00EC1744" w:rsidRPr="009D54F0" w:rsidRDefault="00991FA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2)</w:t>
            </w:r>
            <w:r w:rsidR="00EC174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C1744"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dostawy:</w:t>
            </w:r>
            <w:r w:rsidR="00EC1744"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</w:t>
            </w:r>
            <w:r w:rsidR="00BC671A">
              <w:rPr>
                <w:rFonts w:asciiTheme="minorHAnsi" w:hAnsiTheme="minorHAnsi" w:cs="Arial"/>
                <w:bCs/>
                <w:sz w:val="20"/>
                <w:szCs w:val="20"/>
              </w:rPr>
              <w:t>tygodni licząc od dnia złożenia zamówienia przez Zamawiającego</w:t>
            </w:r>
            <w:bookmarkStart w:id="0" w:name="_GoBack"/>
            <w:bookmarkEnd w:id="0"/>
          </w:p>
          <w:p w14:paraId="30714FD6" w14:textId="0D1890C4" w:rsidR="00E347E7" w:rsidRPr="00EC1744" w:rsidRDefault="001411DD" w:rsidP="00315BAE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</w:t>
            </w:r>
            <w:r w:rsidRPr="00A8777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formie 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pamiętając o wyznaczonej w zapytaniu </w:t>
            </w:r>
            <w:r w:rsidR="000F3C8C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ofertowym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maksymalnej dacie dostawy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</w:tc>
      </w:tr>
    </w:tbl>
    <w:p w14:paraId="4E42B7B0" w14:textId="77777777" w:rsidR="00F42D24" w:rsidRDefault="00F42D2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309C4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06B13B0A" w14:textId="4F6BE95F" w:rsidR="00315BAE" w:rsidRPr="00BC671A" w:rsidRDefault="00210E84" w:rsidP="00BC671A">
      <w:pPr>
        <w:pStyle w:val="ListParagraph"/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C671A" w:rsidRPr="00BC671A">
        <w:rPr>
          <w:rFonts w:asciiTheme="minorHAnsi" w:hAnsiTheme="minorHAnsi" w:cs="Arial"/>
          <w:bCs/>
          <w:sz w:val="20"/>
          <w:szCs w:val="20"/>
        </w:rPr>
        <w:t>71000000-8 - Usługi architektoniczne, budowlane, inżynieryjne i kontrolne</w:t>
      </w:r>
    </w:p>
    <w:p w14:paraId="60070E96" w14:textId="5046E26A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3E840D5C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315BAE" w:rsidRPr="00315BAE">
        <w:rPr>
          <w:rFonts w:asciiTheme="minorHAnsi" w:hAnsiTheme="minorHAnsi" w:cs="Arial"/>
          <w:b/>
          <w:color w:val="auto"/>
          <w:sz w:val="20"/>
          <w:szCs w:val="20"/>
        </w:rPr>
        <w:t>31</w:t>
      </w:r>
      <w:r w:rsidR="00E347E7" w:rsidRPr="0024394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A82E9E" w:rsidRPr="00243943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BC671A">
        <w:rPr>
          <w:rFonts w:asciiTheme="minorHAnsi" w:hAnsiTheme="minorHAnsi" w:cs="Arial"/>
          <w:b/>
          <w:color w:val="auto"/>
          <w:sz w:val="20"/>
          <w:szCs w:val="20"/>
        </w:rPr>
        <w:t>1</w:t>
      </w:r>
      <w:r w:rsidR="00A82E9E" w:rsidRPr="00243943">
        <w:rPr>
          <w:rFonts w:asciiTheme="minorHAnsi" w:hAnsiTheme="minorHAnsi" w:cs="Arial"/>
          <w:b/>
          <w:color w:val="auto"/>
          <w:sz w:val="20"/>
          <w:szCs w:val="20"/>
        </w:rPr>
        <w:t>.201</w:t>
      </w:r>
      <w:r w:rsidR="00BC671A">
        <w:rPr>
          <w:rFonts w:asciiTheme="minorHAnsi" w:hAnsiTheme="minorHAnsi" w:cs="Arial"/>
          <w:b/>
          <w:color w:val="auto"/>
          <w:sz w:val="20"/>
          <w:szCs w:val="20"/>
        </w:rPr>
        <w:t>8</w:t>
      </w:r>
      <w:r w:rsidR="007B17E3" w:rsidRPr="00243943">
        <w:rPr>
          <w:rFonts w:asciiTheme="minorHAnsi" w:hAnsiTheme="minorHAnsi" w:cs="Arial"/>
          <w:b/>
          <w:color w:val="auto"/>
          <w:sz w:val="20"/>
          <w:szCs w:val="20"/>
        </w:rPr>
        <w:t xml:space="preserve"> 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</w:t>
      </w:r>
      <w:proofErr w:type="gramStart"/>
      <w:r w:rsidR="002C150D">
        <w:rPr>
          <w:rFonts w:asciiTheme="minorHAnsi" w:hAnsiTheme="minorHAnsi" w:cs="Arial"/>
          <w:sz w:val="20"/>
          <w:szCs w:val="20"/>
        </w:rPr>
        <w:t>…….</w:t>
      </w:r>
      <w:proofErr w:type="gramEnd"/>
      <w:r w:rsidR="002C150D">
        <w:rPr>
          <w:rFonts w:asciiTheme="minorHAnsi" w:hAnsiTheme="minorHAnsi" w:cs="Arial"/>
          <w:sz w:val="20"/>
          <w:szCs w:val="20"/>
        </w:rPr>
        <w:t>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FF42EEE" w14:textId="77777777" w:rsidR="00315BAE" w:rsidRPr="00F624DA" w:rsidRDefault="00315BAE">
      <w:pPr>
        <w:jc w:val="both"/>
        <w:rPr>
          <w:rFonts w:asciiTheme="minorHAnsi" w:hAnsiTheme="minorHAnsi" w:cs="Arial"/>
          <w:sz w:val="20"/>
          <w:szCs w:val="20"/>
        </w:rPr>
      </w:pPr>
    </w:p>
    <w:p w14:paraId="12A97561" w14:textId="2FAAB678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EBD6" w14:textId="77777777" w:rsidR="00077131" w:rsidRDefault="00077131" w:rsidP="00C565A3">
      <w:r>
        <w:separator/>
      </w:r>
    </w:p>
  </w:endnote>
  <w:endnote w:type="continuationSeparator" w:id="0">
    <w:p w14:paraId="792EF82A" w14:textId="77777777" w:rsidR="00077131" w:rsidRDefault="00077131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61A46F2F" w:rsidR="00C565A3" w:rsidRPr="008A5F78" w:rsidRDefault="00C565A3">
        <w:pPr>
          <w:pStyle w:val="Footer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BC671A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524E" w14:textId="77777777" w:rsidR="00077131" w:rsidRDefault="00077131" w:rsidP="00C565A3">
      <w:r>
        <w:separator/>
      </w:r>
    </w:p>
  </w:footnote>
  <w:footnote w:type="continuationSeparator" w:id="0">
    <w:p w14:paraId="28E9A620" w14:textId="77777777" w:rsidR="00077131" w:rsidRDefault="00077131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Header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3586C"/>
    <w:rsid w:val="0003784C"/>
    <w:rsid w:val="00043E7C"/>
    <w:rsid w:val="00050ACF"/>
    <w:rsid w:val="000656F9"/>
    <w:rsid w:val="00077131"/>
    <w:rsid w:val="000A051F"/>
    <w:rsid w:val="000A0A15"/>
    <w:rsid w:val="000A331A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411DD"/>
    <w:rsid w:val="00150103"/>
    <w:rsid w:val="001527BD"/>
    <w:rsid w:val="001672E0"/>
    <w:rsid w:val="00184AA4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43943"/>
    <w:rsid w:val="00251B1F"/>
    <w:rsid w:val="0026774E"/>
    <w:rsid w:val="00267915"/>
    <w:rsid w:val="002A4E48"/>
    <w:rsid w:val="002C150D"/>
    <w:rsid w:val="002C4A4C"/>
    <w:rsid w:val="002C700F"/>
    <w:rsid w:val="00315BAE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480F"/>
    <w:rsid w:val="004A75F8"/>
    <w:rsid w:val="004B0321"/>
    <w:rsid w:val="004C5B82"/>
    <w:rsid w:val="004D425D"/>
    <w:rsid w:val="004E48CE"/>
    <w:rsid w:val="00500D7E"/>
    <w:rsid w:val="005010EC"/>
    <w:rsid w:val="0050275B"/>
    <w:rsid w:val="00505111"/>
    <w:rsid w:val="005240B0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734C7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971EB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5B14"/>
    <w:rsid w:val="008D46F3"/>
    <w:rsid w:val="008D74FE"/>
    <w:rsid w:val="008E7981"/>
    <w:rsid w:val="008E7A24"/>
    <w:rsid w:val="008F0466"/>
    <w:rsid w:val="008F1982"/>
    <w:rsid w:val="0091745D"/>
    <w:rsid w:val="00917ADA"/>
    <w:rsid w:val="00936B74"/>
    <w:rsid w:val="00945CF7"/>
    <w:rsid w:val="0094715B"/>
    <w:rsid w:val="00956BCC"/>
    <w:rsid w:val="0096239C"/>
    <w:rsid w:val="00970D24"/>
    <w:rsid w:val="009761BF"/>
    <w:rsid w:val="0098454F"/>
    <w:rsid w:val="00991FA4"/>
    <w:rsid w:val="009A043D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82E9E"/>
    <w:rsid w:val="00A87779"/>
    <w:rsid w:val="00A94A9D"/>
    <w:rsid w:val="00AB1D13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C671A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15B11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2D1D"/>
    <w:rsid w:val="00F233FF"/>
    <w:rsid w:val="00F42D24"/>
    <w:rsid w:val="00F54589"/>
    <w:rsid w:val="00F5771E"/>
    <w:rsid w:val="00F624DA"/>
    <w:rsid w:val="00F661BA"/>
    <w:rsid w:val="00F82CC2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7119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leGrid">
    <w:name w:val="Table Grid"/>
    <w:basedOn w:val="TableNormal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74EAA"/>
    <w:rPr>
      <w:b/>
      <w:bCs/>
    </w:rPr>
  </w:style>
  <w:style w:type="character" w:styleId="CommentReference">
    <w:name w:val="annotation reference"/>
    <w:rsid w:val="003A4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451"/>
    <w:rPr>
      <w:sz w:val="20"/>
      <w:szCs w:val="20"/>
    </w:rPr>
  </w:style>
  <w:style w:type="character" w:customStyle="1" w:styleId="CommentTextChar">
    <w:name w:val="Comment Text Char"/>
    <w:link w:val="CommentText"/>
    <w:rsid w:val="003A445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A4451"/>
    <w:rPr>
      <w:b/>
      <w:bCs/>
    </w:rPr>
  </w:style>
  <w:style w:type="character" w:customStyle="1" w:styleId="CommentSubjectChar">
    <w:name w:val="Comment Subject Char"/>
    <w:link w:val="CommentSubject"/>
    <w:rsid w:val="003A4451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3A4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445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C56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65A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A3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E5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202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0207"/>
    <w:rPr>
      <w:color w:val="000000"/>
    </w:rPr>
  </w:style>
  <w:style w:type="character" w:styleId="FootnoteReference">
    <w:name w:val="footnote reference"/>
    <w:basedOn w:val="DefaultParagraphFont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DF93-3741-49A1-AE6B-531BF9A4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Dawid Trojanowski</cp:lastModifiedBy>
  <cp:revision>11</cp:revision>
  <cp:lastPrinted>2016-05-18T12:05:00Z</cp:lastPrinted>
  <dcterms:created xsi:type="dcterms:W3CDTF">2017-03-02T08:44:00Z</dcterms:created>
  <dcterms:modified xsi:type="dcterms:W3CDTF">2018-01-04T13:23:00Z</dcterms:modified>
</cp:coreProperties>
</file>